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будівлі та споруд, благоустрій прилеглої території та встановлення дитячих ігрових майданчиків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 № 4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proofErr w:type="spellStart"/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просп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Л. Свободи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32 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67347F" w:rsidRPr="0067347F">
        <w:rPr>
          <w:rFonts w:ascii="Times New Roman" w:eastAsia="Times New Roman" w:hAnsi="Times New Roman"/>
          <w:sz w:val="28"/>
          <w:szCs w:val="28"/>
          <w:lang w:eastAsia="ru-RU"/>
        </w:rPr>
        <w:t>UA-2021-05-25-012856-b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будівлі та споруд, благоустр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прилеглої території та встановлення дитячих ігрових майданчиків</w:t>
      </w:r>
      <w:r w:rsidR="0067347F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r w:rsidR="0067347F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 № 4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67347F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20 083 051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20 083 051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D1D80"/>
    <w:rsid w:val="005E4425"/>
    <w:rsid w:val="006065A6"/>
    <w:rsid w:val="006124A8"/>
    <w:rsid w:val="006452BC"/>
    <w:rsid w:val="00653CE2"/>
    <w:rsid w:val="0067347F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71B12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A8D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31</cp:revision>
  <cp:lastPrinted>2021-03-22T13:14:00Z</cp:lastPrinted>
  <dcterms:created xsi:type="dcterms:W3CDTF">2021-03-17T12:08:00Z</dcterms:created>
  <dcterms:modified xsi:type="dcterms:W3CDTF">2021-05-26T10:26:00Z</dcterms:modified>
</cp:coreProperties>
</file>